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dr.jekyll and mr.hyde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Jekyll and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Dr. No or Mr.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Star of "Dr. Jekyll and Mr. Hyde" and "The Best Years of Our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should go out, sir. London offers many amusements for a gentlemen like you, sir," advised Jekyl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"Dr. __ and Mr. Hyde"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transforms Dr. Jekyll into Mr.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Mister Hyde personifies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Jekyll and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Jekyll and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Author of The Strange Case Of Dr Jekyll And Mr Hyde, Robert Louis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Jekyll and hyde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Jekyll and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Strange Case of Dr. Jekyll and Mr.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Jekyll et 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 ego (Mr. Hyde, for Dr. Jekyll)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Workplaces for Jekyll and Frankenstein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Jekyll and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Linda of "Jekyll and Hyde"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Craving for a Greek legend? (Mister Hyde "reformed")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Mr. Hyde, to Dr. Jekyll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Jekyll would prefer not to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Dr. Jekyll and Mr. Hyde monogram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	Jekyll and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Foster, Who, Jekyll or Livingstone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Rhymed, modified for Dr Jekyll otherwise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Like a Jekyll and Hyde personality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Sweet Doctor Jekyll removing baker's heart (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dr.jekyll and mr.hyde</dc:title>
  <dcterms:created xsi:type="dcterms:W3CDTF">2021-10-11T05:39:44Z</dcterms:created>
  <dcterms:modified xsi:type="dcterms:W3CDTF">2021-10-11T05:39:44Z</dcterms:modified>
</cp:coreProperties>
</file>