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dystopia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insurgent    </w:t>
      </w:r>
      <w:r>
        <w:t xml:space="preserve">   divergent    </w:t>
      </w:r>
      <w:r>
        <w:t xml:space="preserve">   advance    </w:t>
      </w:r>
      <w:r>
        <w:t xml:space="preserve">   alien    </w:t>
      </w:r>
      <w:r>
        <w:t xml:space="preserve">   apocalypse    </w:t>
      </w:r>
      <w:r>
        <w:t xml:space="preserve">   suffering    </w:t>
      </w:r>
      <w:r>
        <w:t xml:space="preserve">   host    </w:t>
      </w:r>
      <w:r>
        <w:t xml:space="preserve">   controlling    </w:t>
      </w:r>
      <w:r>
        <w:t xml:space="preserve">   hunger games    </w:t>
      </w:r>
      <w:r>
        <w:t xml:space="preserve">   dystopian fiction    </w:t>
      </w:r>
      <w:r>
        <w:t xml:space="preserve">   technology    </w:t>
      </w:r>
      <w:r>
        <w:t xml:space="preserve">   ready player one    </w:t>
      </w:r>
      <w:r>
        <w:t xml:space="preserve">   maze runner    </w:t>
      </w:r>
      <w:r>
        <w:t xml:space="preserve">   war of the worlds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dystopia</dc:title>
  <dcterms:created xsi:type="dcterms:W3CDTF">2021-12-23T03:39:58Z</dcterms:created>
  <dcterms:modified xsi:type="dcterms:W3CDTF">2021-12-23T03:39:58Z</dcterms:modified>
</cp:coreProperties>
</file>