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 and ee Unit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beautiful countryside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Roman myths came from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job or task that is too long, tiresome,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everyone said 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selling goods to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you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keep it to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produce more plants or animals that are exactly alike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sound tires make when stopping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large, festive gathering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give a talk to an audience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Cupid falls in love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were finally able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a goddess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 behind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including, other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snore when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temperature measurment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100 centimeters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and ee Unit 4</dc:title>
  <dcterms:created xsi:type="dcterms:W3CDTF">2021-10-11T05:45:26Z</dcterms:created>
  <dcterms:modified xsi:type="dcterms:W3CDTF">2021-10-11T05:45:26Z</dcterms:modified>
</cp:coreProperties>
</file>