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 ee ea ey 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putty    </w:t>
      </w:r>
      <w:r>
        <w:t xml:space="preserve">   event    </w:t>
      </w:r>
      <w:r>
        <w:t xml:space="preserve">   pretty    </w:t>
      </w:r>
      <w:r>
        <w:t xml:space="preserve">   decode    </w:t>
      </w:r>
      <w:r>
        <w:t xml:space="preserve">   monkey    </w:t>
      </w:r>
      <w:r>
        <w:t xml:space="preserve">   berry    </w:t>
      </w:r>
      <w:r>
        <w:t xml:space="preserve">   sorry    </w:t>
      </w:r>
      <w:r>
        <w:t xml:space="preserve">   happy    </w:t>
      </w:r>
      <w:r>
        <w:t xml:space="preserve">   early    </w:t>
      </w:r>
      <w:r>
        <w:t xml:space="preserve">   money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ee ea ey y word search </dc:title>
  <dcterms:created xsi:type="dcterms:W3CDTF">2021-10-11T05:46:42Z</dcterms:created>
  <dcterms:modified xsi:type="dcterms:W3CDTF">2021-10-11T05:46:42Z</dcterms:modified>
</cp:coreProperties>
</file>