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 this to 'pop-ins', never download them, they might contain malware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Never do this with your passwords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Only use this type of shopping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Never share this type of information on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Never use the same one of these for different websites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public Wi-fi's dont use this method of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Never save this information onto websites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 careful how much of this you put on 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Always install this onto your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should do this to your passwords regularly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Never accept these from prople you don't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have this app, set it up! in the event of  lose or theft you can wipe your personal information from the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 this to your phones and tablets if you are leaving them unattended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Never click onto _ _ _ _ _ you didnt expect to recieve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Check these on Facebook, Instagrm etc and lock them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you suspect your account has been hacked, do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safety</dc:title>
  <dcterms:created xsi:type="dcterms:W3CDTF">2021-10-11T05:46:02Z</dcterms:created>
  <dcterms:modified xsi:type="dcterms:W3CDTF">2021-10-11T05:46:02Z</dcterms:modified>
</cp:coreProperties>
</file>