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 sound spelt ea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</w:tbl>
    <w:p>
      <w:pPr>
        <w:pStyle w:val="WordBankMedium"/>
      </w:pPr>
      <w:r>
        <w:t xml:space="preserve">   weather    </w:t>
      </w:r>
      <w:r>
        <w:t xml:space="preserve">   feather    </w:t>
      </w:r>
      <w:r>
        <w:t xml:space="preserve">   wealth    </w:t>
      </w:r>
      <w:r>
        <w:t xml:space="preserve">   health    </w:t>
      </w:r>
      <w:r>
        <w:t xml:space="preserve">   spread    </w:t>
      </w:r>
      <w:r>
        <w:t xml:space="preserve">   breath    </w:t>
      </w:r>
      <w:r>
        <w:t xml:space="preserve">   bread    </w:t>
      </w:r>
      <w:r>
        <w:t xml:space="preserve">   read    </w:t>
      </w:r>
      <w:r>
        <w:t xml:space="preserve">   head    </w:t>
      </w:r>
      <w:r>
        <w:t xml:space="preserve">   dead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sound spelt ea</dc:title>
  <dcterms:created xsi:type="dcterms:W3CDTF">2021-10-11T05:45:58Z</dcterms:created>
  <dcterms:modified xsi:type="dcterms:W3CDTF">2021-10-11T05:45:58Z</dcterms:modified>
</cp:coreProperties>
</file>