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/ea/ Pattern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cheap    </w:t>
      </w:r>
      <w:r>
        <w:t xml:space="preserve">   dear    </w:t>
      </w:r>
      <w:r>
        <w:t xml:space="preserve">   leak    </w:t>
      </w:r>
      <w:r>
        <w:t xml:space="preserve">   meat    </w:t>
      </w:r>
      <w:r>
        <w:t xml:space="preserve">   least    </w:t>
      </w:r>
      <w:r>
        <w:t xml:space="preserve">   leaves    </w:t>
      </w:r>
      <w:r>
        <w:t xml:space="preserve">   peach    </w:t>
      </w:r>
      <w:r>
        <w:t xml:space="preserve">   reach    </w:t>
      </w:r>
      <w:r>
        <w:t xml:space="preserve">   cheated    </w:t>
      </w:r>
      <w:r>
        <w:t xml:space="preserve">   seat    </w:t>
      </w:r>
      <w:r>
        <w:t xml:space="preserve">   treat    </w:t>
      </w:r>
      <w:r>
        <w:t xml:space="preserve">   dream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/ea/ Pattern</dc:title>
  <dcterms:created xsi:type="dcterms:W3CDTF">2021-10-10T23:53:18Z</dcterms:created>
  <dcterms:modified xsi:type="dcterms:W3CDTF">2021-10-10T23:53:18Z</dcterms:modified>
</cp:coreProperties>
</file>