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'ea' Wordseach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Small"/>
      </w:pPr>
      <w:r>
        <w:t xml:space="preserve">   cream    </w:t>
      </w:r>
      <w:r>
        <w:t xml:space="preserve">   dream    </w:t>
      </w:r>
      <w:r>
        <w:t xml:space="preserve">   teach    </w:t>
      </w:r>
      <w:r>
        <w:t xml:space="preserve">   reach    </w:t>
      </w:r>
      <w:r>
        <w:t xml:space="preserve">   seat    </w:t>
      </w:r>
      <w:r>
        <w:t xml:space="preserve">   beat    </w:t>
      </w:r>
      <w:r>
        <w:t xml:space="preserve">   cheat    </w:t>
      </w:r>
      <w:r>
        <w:t xml:space="preserve">   meat    </w:t>
      </w:r>
      <w:r>
        <w:t xml:space="preserve">   leaf    </w:t>
      </w:r>
      <w:r>
        <w:t xml:space="preserve">   tea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'ea' Wordseach</dc:title>
  <dcterms:created xsi:type="dcterms:W3CDTF">2021-10-10T23:49:55Z</dcterms:created>
  <dcterms:modified xsi:type="dcterms:W3CDTF">2021-10-10T23:49:55Z</dcterms:modified>
</cp:coreProperties>
</file>