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 and ee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Small"/>
      </w:pPr>
      <w:r>
        <w:t xml:space="preserve">   bean    </w:t>
      </w:r>
      <w:r>
        <w:t xml:space="preserve">   dream    </w:t>
      </w:r>
      <w:r>
        <w:t xml:space="preserve">   feed    </w:t>
      </w:r>
      <w:r>
        <w:t xml:space="preserve">   jeep    </w:t>
      </w:r>
      <w:r>
        <w:t xml:space="preserve">   keep    </w:t>
      </w:r>
      <w:r>
        <w:t xml:space="preserve">   meal    </w:t>
      </w:r>
      <w:r>
        <w:t xml:space="preserve">   please    </w:t>
      </w:r>
      <w:r>
        <w:t xml:space="preserve">   screen    </w:t>
      </w:r>
      <w:r>
        <w:t xml:space="preserve">   seen    </w:t>
      </w:r>
      <w:r>
        <w:t xml:space="preserve">   tea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and ee words</dc:title>
  <dcterms:created xsi:type="dcterms:W3CDTF">2021-10-11T05:45:41Z</dcterms:created>
  <dcterms:modified xsi:type="dcterms:W3CDTF">2021-10-11T05:45:41Z</dcterms:modified>
</cp:coreProperties>
</file>