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/ea/ as in beach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cheaply    </w:t>
      </w:r>
      <w:r>
        <w:t xml:space="preserve">   treatment    </w:t>
      </w:r>
      <w:r>
        <w:t xml:space="preserve">   breathe    </w:t>
      </w:r>
      <w:r>
        <w:t xml:space="preserve">   teacher    </w:t>
      </w:r>
      <w:r>
        <w:t xml:space="preserve">   cleanest    </w:t>
      </w:r>
      <w:r>
        <w:t xml:space="preserve">   season    </w:t>
      </w:r>
      <w:r>
        <w:t xml:space="preserve">   reasons    </w:t>
      </w:r>
      <w:r>
        <w:t xml:space="preserve">   heating    </w:t>
      </w:r>
      <w:r>
        <w:t xml:space="preserve">   meaningful    </w:t>
      </w:r>
      <w:r>
        <w:t xml:space="preserve">   uneasy    </w:t>
      </w:r>
      <w:r>
        <w:t xml:space="preserve">   reheat    </w:t>
      </w:r>
      <w:r>
        <w:t xml:space="preserve">   jeans    </w:t>
      </w:r>
      <w:r>
        <w:t xml:space="preserve">   steam    </w:t>
      </w:r>
      <w:r>
        <w:t xml:space="preserve">   bean    </w:t>
      </w:r>
      <w:r>
        <w:t xml:space="preserve">   leaf    </w:t>
      </w:r>
      <w:r>
        <w:t xml:space="preserve">   meal    </w:t>
      </w:r>
      <w:r>
        <w:t xml:space="preserve">   cheap    </w:t>
      </w:r>
      <w:r>
        <w:t xml:space="preserve">   reach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/ea/ as in beach Wordsearch</dc:title>
  <dcterms:created xsi:type="dcterms:W3CDTF">2021-10-10T23:53:09Z</dcterms:created>
  <dcterms:modified xsi:type="dcterms:W3CDTF">2021-10-10T23:53:09Z</dcterms:modified>
</cp:coreProperties>
</file>