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spelling pattern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dread    </w:t>
      </w:r>
      <w:r>
        <w:t xml:space="preserve">   pleaded    </w:t>
      </w:r>
      <w:r>
        <w:t xml:space="preserve">   retreat    </w:t>
      </w:r>
      <w:r>
        <w:t xml:space="preserve">   pear    </w:t>
      </w:r>
      <w:r>
        <w:t xml:space="preserve">   tear    </w:t>
      </w:r>
      <w:r>
        <w:t xml:space="preserve">   heater    </w:t>
      </w:r>
      <w:r>
        <w:t xml:space="preserve">   heat    </w:t>
      </w:r>
      <w:r>
        <w:t xml:space="preserve">   beat    </w:t>
      </w:r>
      <w:r>
        <w:t xml:space="preserve">   defeat    </w:t>
      </w:r>
      <w:r>
        <w:t xml:space="preserve">   meat    </w:t>
      </w:r>
      <w:r>
        <w:t xml:space="preserve">   please    </w:t>
      </w:r>
      <w:r>
        <w:t xml:space="preserve">   heavy    </w:t>
      </w:r>
      <w:r>
        <w:t xml:space="preserve">   steady    </w:t>
      </w:r>
      <w:r>
        <w:t xml:space="preserve">   bead    </w:t>
      </w:r>
      <w:r>
        <w:t xml:space="preserve">   lead    </w:t>
      </w:r>
      <w:r>
        <w:t xml:space="preserve">   dead    </w:t>
      </w:r>
      <w:r>
        <w:t xml:space="preserve">   tread    </w:t>
      </w:r>
      <w:r>
        <w:t xml:space="preserve">   bread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spelling pattern</dc:title>
  <dcterms:created xsi:type="dcterms:W3CDTF">2021-10-11T05:46:59Z</dcterms:created>
  <dcterms:modified xsi:type="dcterms:W3CDTF">2021-10-11T05:46:59Z</dcterms:modified>
</cp:coreProperties>
</file>