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lean    </w:t>
      </w:r>
      <w:r>
        <w:t xml:space="preserve">   clean    </w:t>
      </w:r>
      <w:r>
        <w:t xml:space="preserve">   dream    </w:t>
      </w:r>
      <w:r>
        <w:t xml:space="preserve">   please    </w:t>
      </w:r>
      <w:r>
        <w:t xml:space="preserve">   team    </w:t>
      </w:r>
      <w:r>
        <w:t xml:space="preserve">   each    </w:t>
      </w:r>
      <w:r>
        <w:t xml:space="preserve">   beach    </w:t>
      </w:r>
      <w:r>
        <w:t xml:space="preserve">   sea    </w:t>
      </w:r>
      <w:r>
        <w:t xml:space="preserve">   treat    </w:t>
      </w:r>
      <w:r>
        <w:t xml:space="preserve">   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2021-10-11T05:47:13Z</dcterms:created>
  <dcterms:modified xsi:type="dcterms:W3CDTF">2021-10-11T05:47:13Z</dcterms:modified>
</cp:coreProperties>
</file>