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great    </w:t>
      </w:r>
      <w:r>
        <w:t xml:space="preserve">   breath    </w:t>
      </w:r>
      <w:r>
        <w:t xml:space="preserve">   eat    </w:t>
      </w:r>
      <w:r>
        <w:t xml:space="preserve">   each    </w:t>
      </w:r>
      <w:r>
        <w:t xml:space="preserve">   preach    </w:t>
      </w:r>
      <w:r>
        <w:t xml:space="preserve">   scream    </w:t>
      </w:r>
      <w:r>
        <w:t xml:space="preserve">   dream    </w:t>
      </w:r>
      <w:r>
        <w:t xml:space="preserve">   cream    </w:t>
      </w:r>
      <w:r>
        <w:t xml:space="preserve">   clean    </w:t>
      </w:r>
      <w:r>
        <w:t xml:space="preserve">   beach    </w:t>
      </w:r>
      <w:r>
        <w:t xml:space="preserve">   mean    </w:t>
      </w:r>
      <w:r>
        <w:t xml:space="preserve">   least    </w:t>
      </w:r>
      <w:r>
        <w:t xml:space="preserve">   leaf    </w:t>
      </w:r>
      <w:r>
        <w:t xml:space="preserve">   flea    </w:t>
      </w:r>
      <w:r>
        <w:t xml:space="preserve">   feast    </w:t>
      </w:r>
      <w:r>
        <w:t xml:space="preserve">   peach    </w:t>
      </w:r>
      <w:r>
        <w:t xml:space="preserve">   reach    </w:t>
      </w:r>
      <w:r>
        <w:t xml:space="preserve">   read    </w:t>
      </w:r>
      <w:r>
        <w:t xml:space="preserve">   treat    </w:t>
      </w:r>
      <w:r>
        <w:t xml:space="preserve">   teach    </w:t>
      </w:r>
      <w:r>
        <w:t xml:space="preserve">   speak    </w:t>
      </w:r>
      <w:r>
        <w:t xml:space="preserve">   seat    </w:t>
      </w:r>
      <w:r>
        <w:t xml:space="preserve">   seal    </w:t>
      </w:r>
      <w:r>
        <w:t xml:space="preserve">   sea    </w:t>
      </w:r>
      <w:r>
        <w:t xml:space="preserve">   deaf    </w:t>
      </w:r>
      <w:r>
        <w:t xml:space="preserve">   dead    </w:t>
      </w:r>
      <w:r>
        <w:t xml:space="preserve">   dear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words</dc:title>
  <dcterms:created xsi:type="dcterms:W3CDTF">2021-10-11T05:45:50Z</dcterms:created>
  <dcterms:modified xsi:type="dcterms:W3CDTF">2021-10-11T05:45:50Z</dcterms:modified>
</cp:coreProperties>
</file>