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eamon's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mommy    </w:t>
      </w:r>
      <w:r>
        <w:t xml:space="preserve">   daddy    </w:t>
      </w:r>
      <w:r>
        <w:t xml:space="preserve">   maddy    </w:t>
      </w:r>
      <w:r>
        <w:t xml:space="preserve">   caelan    </w:t>
      </w:r>
      <w:r>
        <w:t xml:space="preserve">   eamon    </w:t>
      </w:r>
      <w:r>
        <w:t xml:space="preserve">   presents    </w:t>
      </w:r>
      <w:r>
        <w:t xml:space="preserve">   bell    </w:t>
      </w:r>
      <w:r>
        <w:t xml:space="preserve">   christmas    </w:t>
      </w:r>
      <w:r>
        <w:t xml:space="preserve">   gooey fish    </w:t>
      </w:r>
      <w:r>
        <w:t xml:space="preserve">   toodles    </w:t>
      </w:r>
      <w:r>
        <w:t xml:space="preserve">   marabelle    </w:t>
      </w:r>
      <w:r>
        <w:t xml:space="preserve">   pete    </w:t>
      </w:r>
      <w:r>
        <w:t xml:space="preserve">   figero    </w:t>
      </w:r>
      <w:r>
        <w:t xml:space="preserve">   pluto    </w:t>
      </w:r>
      <w:r>
        <w:t xml:space="preserve">   daisy    </w:t>
      </w:r>
      <w:r>
        <w:t xml:space="preserve">   minnie    </w:t>
      </w:r>
      <w:r>
        <w:t xml:space="preserve">   doc mcstuffins    </w:t>
      </w:r>
      <w:r>
        <w:t xml:space="preserve">   goofy    </w:t>
      </w:r>
      <w:r>
        <w:t xml:space="preserve">   donald duck    </w:t>
      </w:r>
      <w:r>
        <w:t xml:space="preserve">   mickey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eamon's wordsearch</dc:title>
  <dcterms:created xsi:type="dcterms:W3CDTF">2021-10-11T05:45:55Z</dcterms:created>
  <dcterms:modified xsi:type="dcterms:W3CDTF">2021-10-11T05:45:55Z</dcterms:modified>
</cp:coreProperties>
</file>