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-ear AND -air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hairy    </w:t>
      </w:r>
      <w:r>
        <w:t xml:space="preserve">   chair    </w:t>
      </w:r>
      <w:r>
        <w:t xml:space="preserve">   airport    </w:t>
      </w:r>
      <w:r>
        <w:t xml:space="preserve">   aircraft    </w:t>
      </w:r>
      <w:r>
        <w:t xml:space="preserve">   repair    </w:t>
      </w:r>
      <w:r>
        <w:t xml:space="preserve">   swear    </w:t>
      </w:r>
      <w:r>
        <w:t xml:space="preserve">   wear    </w:t>
      </w:r>
      <w:r>
        <w:t xml:space="preserve">   tear    </w:t>
      </w:r>
      <w:r>
        <w:t xml:space="preserve">   pear    </w:t>
      </w:r>
      <w:r>
        <w:t xml:space="preserve">   bear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-ear AND -air</dc:title>
  <dcterms:created xsi:type="dcterms:W3CDTF">2021-10-10T23:46:16Z</dcterms:created>
  <dcterms:modified xsi:type="dcterms:W3CDTF">2021-10-10T23:46:16Z</dcterms:modified>
</cp:coreProperties>
</file>