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"ear" vs "eer"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Term    </w:t>
      </w:r>
      <w:r>
        <w:t xml:space="preserve">   Beard    </w:t>
      </w:r>
      <w:r>
        <w:t xml:space="preserve">   Clerk    </w:t>
      </w:r>
      <w:r>
        <w:t xml:space="preserve">   Germ    </w:t>
      </w:r>
      <w:r>
        <w:t xml:space="preserve">   Learn    </w:t>
      </w:r>
      <w:r>
        <w:t xml:space="preserve">   Near    </w:t>
      </w:r>
      <w:r>
        <w:t xml:space="preserve">   Year    </w:t>
      </w:r>
      <w:r>
        <w:t xml:space="preserve">   Dear    </w:t>
      </w:r>
      <w:r>
        <w:t xml:space="preserve">   Fern    </w:t>
      </w:r>
      <w:r>
        <w:t xml:space="preserve">   Peer    </w:t>
      </w:r>
      <w:r>
        <w:t xml:space="preserve">   Heard    </w:t>
      </w:r>
      <w:r>
        <w:t xml:space="preserve">   Cheer    </w:t>
      </w:r>
      <w:r>
        <w:t xml:space="preserve">   Rear    </w:t>
      </w:r>
      <w:r>
        <w:t xml:space="preserve">   Clear    </w:t>
      </w:r>
      <w:r>
        <w:t xml:space="preserve">   Herd    </w:t>
      </w:r>
      <w:r>
        <w:t xml:space="preserve">   Earth    </w:t>
      </w:r>
      <w:r>
        <w:t xml:space="preserve">   Steer    </w:t>
      </w:r>
      <w:r>
        <w:t xml:space="preserve">   Spear    </w:t>
      </w:r>
      <w:r>
        <w:t xml:space="preserve">   Fear    </w:t>
      </w:r>
      <w:r>
        <w:t xml:space="preserve">   Perch    </w:t>
      </w:r>
      <w:r>
        <w:t xml:space="preserve">   Ear    </w:t>
      </w:r>
      <w:r>
        <w:t xml:space="preserve">   Deer    </w:t>
      </w:r>
      <w:r>
        <w:t xml:space="preserve">   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"ear" vs "eer" words </dc:title>
  <dcterms:created xsi:type="dcterms:W3CDTF">2021-10-10T23:51:32Z</dcterms:created>
  <dcterms:modified xsi:type="dcterms:W3CDTF">2021-10-10T23:51:32Z</dcterms:modified>
</cp:coreProperties>
</file>