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systems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record produced by a seismograph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seismic wave that moves through the interior of the earth P and S waves are both this type of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flat area of land high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earthquake takes place underground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up mountain systems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two collide putting stress causing them to fold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indicates the strength of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shallow break in the earths crust not moving surroundings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 the second fastest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sudden and violent shaking of the ground, sometimes causing great destruction, as a result of movements within the earth's crust or volcanic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fastest type of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mountains that have a hole where lava ash and smoke can come out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plates pull apart and some materials and pushed upward and some collapse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areas far from plate boundary where there are active volcano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magma rises up and pushes earths crust outward without breaking the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collection  of mountains, only two in the world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action or process of changing in shape or distorting, especially through the application of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up mountains belts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interaction of s and p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earthquake takes above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severity of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instrument that measures and records details of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deep break in the earths crust moving the surrounding 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long high sea wave caused by an earthquake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systems </dc:title>
  <dcterms:created xsi:type="dcterms:W3CDTF">2021-10-11T05:48:31Z</dcterms:created>
  <dcterms:modified xsi:type="dcterms:W3CDTF">2021-10-11T05:48:31Z</dcterms:modified>
</cp:coreProperties>
</file>