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earthquake terror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thief    </w:t>
      </w:r>
      <w:r>
        <w:t xml:space="preserve">   plight    </w:t>
      </w:r>
      <w:r>
        <w:t xml:space="preserve">   sacrafice    </w:t>
      </w:r>
      <w:r>
        <w:t xml:space="preserve">   cease    </w:t>
      </w:r>
      <w:r>
        <w:t xml:space="preserve">   describe    </w:t>
      </w:r>
      <w:r>
        <w:t xml:space="preserve">   campaign    </w:t>
      </w:r>
      <w:r>
        <w:t xml:space="preserve">   niece    </w:t>
      </w:r>
      <w:r>
        <w:t xml:space="preserve">   slight    </w:t>
      </w:r>
      <w:r>
        <w:t xml:space="preserve">   praise    </w:t>
      </w:r>
      <w:r>
        <w:t xml:space="preserve">   stride    </w:t>
      </w:r>
      <w:r>
        <w:t xml:space="preserve">   fleet    </w:t>
      </w:r>
      <w:r>
        <w:t xml:space="preserve">   stain    </w:t>
      </w:r>
      <w:r>
        <w:t xml:space="preserve">   beast    </w:t>
      </w:r>
      <w:r>
        <w:t xml:space="preserve">   sway    </w:t>
      </w:r>
      <w:r>
        <w:t xml:space="preserve">   waist    </w:t>
      </w:r>
      <w:r>
        <w:t xml:space="preserve">   mild    </w:t>
      </w:r>
      <w:r>
        <w:t xml:space="preserve">   height    </w:t>
      </w:r>
      <w:r>
        <w:t xml:space="preserve">   thigh    </w:t>
      </w:r>
      <w:r>
        <w:t xml:space="preserve">   leaf    </w:t>
      </w:r>
      <w:r>
        <w:t xml:space="preserve">   sign    </w:t>
      </w:r>
      <w:r>
        <w:t xml:space="preserve">   fade    </w:t>
      </w:r>
      <w:r>
        <w:t xml:space="preserve">   stray    </w:t>
      </w:r>
      <w:r>
        <w:t xml:space="preserve">   strike    </w:t>
      </w:r>
      <w:r>
        <w:t xml:space="preserve">   claim    </w:t>
      </w:r>
      <w:r>
        <w:t xml:space="preserve">   speech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earthquake terror</dc:title>
  <dcterms:created xsi:type="dcterms:W3CDTF">2021-10-11T05:49:02Z</dcterms:created>
  <dcterms:modified xsi:type="dcterms:W3CDTF">2021-10-11T05:49:02Z</dcterms:modified>
</cp:coreProperties>
</file>