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ecole </w:t>
      </w:r>
    </w:p>
    <w:p>
      <w:pPr>
        <w:pStyle w:val="Questions"/>
      </w:pPr>
      <w:r>
        <w:t xml:space="preserve">1. CLOEE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EEYLC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RAEPIP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SYTLO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BUAAELT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NROCYA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GOEMM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PUTPIRE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AUBURE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EEELV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CERIA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ESLSRCAU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CUROS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RHAECI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CERTA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ERTRUAONID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ELACLICRCUAT 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</dc:title>
  <dcterms:created xsi:type="dcterms:W3CDTF">2021-10-11T05:54:16Z</dcterms:created>
  <dcterms:modified xsi:type="dcterms:W3CDTF">2021-10-11T05:54:16Z</dcterms:modified>
</cp:coreProperties>
</file>