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species on which other species in an ecosystem largely depend, such that if it were removed the ecosystem would change drastically.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basic unit of classification and a taxonomic rank of an organism, as well as a unit of biodiversity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food web?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synthesis of organic compounds by bacteria or other living organisms using energy derived from reactions involving inorganic chemicals, typically in the absence of sunlight.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process of water movement through a plant and its evaporation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tiger is a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shrimp has an invasive?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feeds on flesh?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prey?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corona virus uses us 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crossword</dc:title>
  <dcterms:created xsi:type="dcterms:W3CDTF">2021-10-11T05:55:54Z</dcterms:created>
  <dcterms:modified xsi:type="dcterms:W3CDTF">2021-10-11T05:55:54Z</dcterms:modified>
</cp:coreProperties>
</file>