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federal agency that insures bank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in the form of something exchangeable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made in the civil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deposit that can be withdrawn whenever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too many people withdraw at 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fixed interest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with no resource backing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federal reserve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that is already liquidized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that can be liquidized quickly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terms:created xsi:type="dcterms:W3CDTF">2021-10-11T05:56:36Z</dcterms:created>
  <dcterms:modified xsi:type="dcterms:W3CDTF">2021-10-11T05:56:36Z</dcterms:modified>
</cp:coreProperties>
</file>