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economic indicators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different phases of growth that an economy experiences over time.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percentage of income saved by individuals or households.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sustained increase in the prices of goods and services over time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how good consumers feel about their economic future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prolonged recession in economic activity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process of making goods and services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when the manufacturing costs less then what its sold for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rate of output per unit of input.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How the people who run companies feel about the economic aspects of their organisations' future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number of (age15+) people without a job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statistic to measure the health of an economy e.g: GDP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people who are working but wish to work more hours then they do now.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cost of borrowing money or earned on savings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increase amount of national growth that has occurred over time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period of time with low or negative economic growth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someone without a job whilst looking for one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measure of economic activity in a country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economic indicators </dc:title>
  <dcterms:created xsi:type="dcterms:W3CDTF">2021-10-11T05:56:05Z</dcterms:created>
  <dcterms:modified xsi:type="dcterms:W3CDTF">2021-10-11T05:56:05Z</dcterms:modified>
</cp:coreProperties>
</file>