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economic indicators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different phases of growth that an economy experiences over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percentage of income saved by individuals or households.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sustained increase in the prices of goods and services over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good consumers feel about their economic future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prolonged recession in economic activity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process of making goods and services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the manufacturing costs less then what its sold for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rate of output per unit of input.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the people who run companies feel about the economic aspects of their organisations'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number of (age15+) people without a job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statistic to measure the health of an economy e.g: GDP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who are working but wish to work more hours then they do now.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cost of borrowing money or earned on savings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increase amount of national growth that has occurred over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period of time with low or negative economic growth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someone without a job whilst looking for 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measure of economic activity in a country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indicators </dc:title>
  <dcterms:created xsi:type="dcterms:W3CDTF">2021-10-11T05:56:06Z</dcterms:created>
  <dcterms:modified xsi:type="dcterms:W3CDTF">2021-10-11T05:56:06Z</dcterms:modified>
</cp:coreProperties>
</file>