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economische begrippen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Het moment waarop een bestelling geplaatst moet worden zonder vast tijdstip zonder een bepaalde kwantiteit goederen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Geen voorraad van het product, het product is uitverkocht in de winkel.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Deze voorraad omvat de, volgens de administratie, werkelijke hoeveelheid in het magazijn aanwezige goederen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 extra voorraad die men aanhoudt om te voorkomen dat men bij toegenomen vraag niet kan leveren.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Voorraadniveau waarbij men moet gaan bestellen om mee-verkoop te vermijden.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hetgeen wat in je bezit is maar nog niet fysiek is aangekomen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 technische voorraad + reeds bestelde maar nog niet ontvangen goederen – reeds verkochte maar nog niet geleverde goederen; de voorraad waarover prijsrisico wordt gelopen.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Een grenswaarde, gebruikt bij het voorraadbeheer, die aangeeft dat het niveau van de voorraad te groot is geworden.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Geen voorraad van het product, het product is uitverkocht in de winkel.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Het moment waarop een bestelling geplaatst moet worden op een bepaald vast tijdstip met dezelfde kwantiteit goederen.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economische begrippen</dc:title>
  <dcterms:created xsi:type="dcterms:W3CDTF">2021-10-11T05:58:00Z</dcterms:created>
  <dcterms:modified xsi:type="dcterms:W3CDTF">2021-10-11T05:58:00Z</dcterms:modified>
</cp:coreProperties>
</file>