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CONSUMER    </w:t>
      </w:r>
      <w:r>
        <w:t xml:space="preserve">   OCEAN    </w:t>
      </w:r>
      <w:r>
        <w:t xml:space="preserve">   WATER    </w:t>
      </w:r>
      <w:r>
        <w:t xml:space="preserve">   OMNIVORE    </w:t>
      </w:r>
      <w:r>
        <w:t xml:space="preserve">   PRODUCER    </w:t>
      </w:r>
      <w:r>
        <w:t xml:space="preserve">   DESERT    </w:t>
      </w:r>
      <w:r>
        <w:t xml:space="preserve">   CARNIVORE    </w:t>
      </w:r>
      <w:r>
        <w:t xml:space="preserve">   fOOD CHAIN    </w:t>
      </w:r>
      <w:r>
        <w:t xml:space="preserve">   HABITAT    </w:t>
      </w:r>
      <w:r>
        <w:t xml:space="preserve">   BIOTIC    </w:t>
      </w:r>
      <w:r>
        <w:t xml:space="preserve">   ABIOTIC    </w:t>
      </w:r>
      <w:r>
        <w:t xml:space="preserve">   PREDATOR    </w:t>
      </w:r>
      <w:r>
        <w:t xml:space="preserve">   SCAVENGER    </w:t>
      </w:r>
      <w:r>
        <w:t xml:space="preserve">   FOREST    </w:t>
      </w:r>
      <w:r>
        <w:t xml:space="preserve">   BIOME    </w:t>
      </w:r>
      <w:r>
        <w:t xml:space="preserve">   FOOD WEB    </w:t>
      </w:r>
      <w:r>
        <w:t xml:space="preserve">   ECOSYSTEM    </w:t>
      </w:r>
      <w:r>
        <w:t xml:space="preserve">   LAKE    </w:t>
      </w:r>
      <w:r>
        <w:t xml:space="preserve">   PREY    </w:t>
      </w:r>
      <w:r>
        <w:t xml:space="preserve">   POPULATION    </w:t>
      </w:r>
      <w:r>
        <w:t xml:space="preserve">   HERBIVORE    </w:t>
      </w:r>
      <w:r>
        <w:t xml:space="preserve">   SHELTER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</dc:title>
  <dcterms:created xsi:type="dcterms:W3CDTF">2021-10-11T05:57:04Z</dcterms:created>
  <dcterms:modified xsi:type="dcterms:W3CDTF">2021-10-11T05:57:04Z</dcterms:modified>
</cp:coreProperties>
</file>