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organism is benefited, the other organism is neither harmed nor benefited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rapid population increase due to an abundance of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Both organisms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two organisms fight for the same limited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due to a population facing limited resources.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limiting factors limit a population’s growth regardless of the density.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how a population is spread in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measurement of the number of individuals living in a defined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: close relationships between two organisms of different species that live with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organism captures and feeds upon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biotic and abiotic factors in the area where an organism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organism is harmed, the other organism is benefited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physical, chemical, and biological factors that a species needs to survive, stay healthy, and reproduce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2021-10-11T05:57:16Z</dcterms:created>
  <dcterms:modified xsi:type="dcterms:W3CDTF">2021-10-11T05:57:16Z</dcterms:modified>
</cp:coreProperties>
</file>