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 sizzahandz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director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specialty of edward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decoration on jim's van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colour of joyce's dress when edward is cutting her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kim's little brother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family last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decade the movie was made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dog breed near edward during the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colour of peg's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colour of peg's hat when she first finds edward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peg's company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kim's boyfriend early in the movie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sizzahandz</dc:title>
  <dcterms:created xsi:type="dcterms:W3CDTF">2021-10-11T06:00:03Z</dcterms:created>
  <dcterms:modified xsi:type="dcterms:W3CDTF">2021-10-11T06:00:03Z</dcterms:modified>
</cp:coreProperties>
</file>