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ed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shopped    </w:t>
      </w:r>
      <w:r>
        <w:t xml:space="preserve">   plugged    </w:t>
      </w:r>
      <w:r>
        <w:t xml:space="preserve">   planned    </w:t>
      </w:r>
      <w:r>
        <w:t xml:space="preserve">   patted    </w:t>
      </w:r>
      <w:r>
        <w:t xml:space="preserve">   mixed    </w:t>
      </w:r>
      <w:r>
        <w:t xml:space="preserve">   jogged    </w:t>
      </w:r>
      <w:r>
        <w:t xml:space="preserve">   hugged    </w:t>
      </w:r>
      <w:r>
        <w:t xml:space="preserve">   hopped    </w:t>
      </w:r>
      <w:r>
        <w:t xml:space="preserve">   gripped    </w:t>
      </w:r>
      <w:r>
        <w:t xml:space="preserve">   grinned    </w:t>
      </w:r>
      <w:r>
        <w:t xml:space="preserve">   grabbed    </w:t>
      </w:r>
      <w:r>
        <w:t xml:space="preserve">   flapped    </w:t>
      </w:r>
      <w:r>
        <w:t xml:space="preserve">   fixed    </w:t>
      </w:r>
      <w:r>
        <w:t xml:space="preserve">   faxed    </w:t>
      </w:r>
      <w:r>
        <w:t xml:space="preserve">   dropped    </w:t>
      </w:r>
      <w:r>
        <w:t xml:space="preserve">   dragged    </w:t>
      </w:r>
      <w:r>
        <w:t xml:space="preserve">   dimmed    </w:t>
      </w:r>
      <w:r>
        <w:t xml:space="preserve">   clipped    </w:t>
      </w:r>
      <w:r>
        <w:t xml:space="preserve">   boxed    </w:t>
      </w:r>
      <w:r>
        <w:t xml:space="preserve">   begged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 words</dc:title>
  <dcterms:created xsi:type="dcterms:W3CDTF">2021-10-11T05:58:52Z</dcterms:created>
  <dcterms:modified xsi:type="dcterms:W3CDTF">2021-10-11T05:58:52Z</dcterms:modified>
</cp:coreProperties>
</file>