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edition de l'ducation 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alexis    </w:t>
      </w:r>
      <w:r>
        <w:t xml:space="preserve">   cochon    </w:t>
      </w:r>
      <w:r>
        <w:t xml:space="preserve">   enderdragon    </w:t>
      </w:r>
      <w:r>
        <w:t xml:space="preserve">   enderman    </w:t>
      </w:r>
      <w:r>
        <w:t xml:space="preserve">   guepard    </w:t>
      </w:r>
      <w:r>
        <w:t xml:space="preserve">   loup    </w:t>
      </w:r>
      <w:r>
        <w:t xml:space="preserve">   mouton    </w:t>
      </w:r>
      <w:r>
        <w:t xml:space="preserve">   oiseau    </w:t>
      </w:r>
      <w:r>
        <w:t xml:space="preserve">   pilleuse    </w:t>
      </w:r>
      <w:r>
        <w:t xml:space="preserve">   pioche    </w:t>
      </w:r>
      <w:r>
        <w:t xml:space="preserve">   sorciere    </w:t>
      </w:r>
      <w:r>
        <w:t xml:space="preserve">   steve    </w:t>
      </w:r>
      <w:r>
        <w:t xml:space="preserve">   vache    </w:t>
      </w:r>
      <w:r>
        <w:t xml:space="preserve">   villageoise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edition de l'ducation minecraft</dc:title>
  <dcterms:created xsi:type="dcterms:W3CDTF">2021-12-25T03:37:20Z</dcterms:created>
  <dcterms:modified xsi:type="dcterms:W3CDTF">2021-12-25T03:37:20Z</dcterms:modified>
</cp:coreProperties>
</file>