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e-drop do nothing oddball doudle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adding    </w:t>
      </w:r>
      <w:r>
        <w:t xml:space="preserve">   begging    </w:t>
      </w:r>
      <w:r>
        <w:t xml:space="preserve">   grinning    </w:t>
      </w:r>
      <w:r>
        <w:t xml:space="preserve">   feeling    </w:t>
      </w:r>
      <w:r>
        <w:t xml:space="preserve">   jogging    </w:t>
      </w:r>
      <w:r>
        <w:t xml:space="preserve">   setting    </w:t>
      </w:r>
      <w:r>
        <w:t xml:space="preserve">   cutting    </w:t>
      </w:r>
      <w:r>
        <w:t xml:space="preserve">   stopping    </w:t>
      </w:r>
      <w:r>
        <w:t xml:space="preserve">   reading    </w:t>
      </w:r>
      <w:r>
        <w:t xml:space="preserve">   fixing    </w:t>
      </w:r>
      <w:r>
        <w:t xml:space="preserve">   going    </w:t>
      </w:r>
      <w:r>
        <w:t xml:space="preserve">   humming    </w:t>
      </w:r>
      <w:r>
        <w:t xml:space="preserve">   floating    </w:t>
      </w:r>
      <w:r>
        <w:t xml:space="preserve">   spelling    </w:t>
      </w:r>
      <w:r>
        <w:t xml:space="preserve">   snowing    </w:t>
      </w:r>
      <w:r>
        <w:t xml:space="preserve">   coming    </w:t>
      </w:r>
      <w:r>
        <w:t xml:space="preserve">   having    </w:t>
      </w:r>
      <w:r>
        <w:t xml:space="preserve">   talking    </w:t>
      </w:r>
      <w:r>
        <w:t xml:space="preserve">   taking    </w:t>
      </w:r>
      <w:r>
        <w:t xml:space="preserve">   pushing    </w:t>
      </w:r>
      <w:r>
        <w:t xml:space="preserve">   working    </w:t>
      </w:r>
      <w:r>
        <w:t xml:space="preserve">   hiking    </w:t>
      </w:r>
      <w:r>
        <w:t xml:space="preserve">   moving    </w:t>
      </w:r>
      <w:r>
        <w:t xml:space="preserve">   living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e-drop do nothing oddball doudle</dc:title>
  <dcterms:created xsi:type="dcterms:W3CDTF">2021-10-11T05:46:01Z</dcterms:created>
  <dcterms:modified xsi:type="dcterms:W3CDTF">2021-10-11T05:46:01Z</dcterms:modified>
</cp:coreProperties>
</file>