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&lt;ee&gt;  &lt;ea&gt;  &lt;e_e&gt;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beach    </w:t>
      </w:r>
      <w:r>
        <w:t xml:space="preserve">   cheese    </w:t>
      </w:r>
      <w:r>
        <w:t xml:space="preserve">   compete    </w:t>
      </w:r>
      <w:r>
        <w:t xml:space="preserve">   daydream    </w:t>
      </w:r>
      <w:r>
        <w:t xml:space="preserve">   evening    </w:t>
      </w:r>
      <w:r>
        <w:t xml:space="preserve">   feed    </w:t>
      </w:r>
      <w:r>
        <w:t xml:space="preserve">   feet    </w:t>
      </w:r>
      <w:r>
        <w:t xml:space="preserve">   greed    </w:t>
      </w:r>
      <w:r>
        <w:t xml:space="preserve">   greet    </w:t>
      </w:r>
      <w:r>
        <w:t xml:space="preserve">   hear    </w:t>
      </w:r>
      <w:r>
        <w:t xml:space="preserve">   leap    </w:t>
      </w:r>
      <w:r>
        <w:t xml:space="preserve">   leave    </w:t>
      </w:r>
      <w:r>
        <w:t xml:space="preserve">   level    </w:t>
      </w:r>
      <w:r>
        <w:t xml:space="preserve">   meal    </w:t>
      </w:r>
      <w:r>
        <w:t xml:space="preserve">   meet    </w:t>
      </w:r>
      <w:r>
        <w:t xml:space="preserve">   near    </w:t>
      </w:r>
      <w:r>
        <w:t xml:space="preserve">   neat    </w:t>
      </w:r>
      <w:r>
        <w:t xml:space="preserve">   peach    </w:t>
      </w:r>
      <w:r>
        <w:t xml:space="preserve">   please    </w:t>
      </w:r>
      <w:r>
        <w:t xml:space="preserve">   reef    </w:t>
      </w:r>
      <w:r>
        <w:t xml:space="preserve">   reveal    </w:t>
      </w:r>
      <w:r>
        <w:t xml:space="preserve">   search    </w:t>
      </w:r>
      <w:r>
        <w:t xml:space="preserve">   seven    </w:t>
      </w:r>
      <w:r>
        <w:t xml:space="preserve">   sweet    </w:t>
      </w:r>
      <w:r>
        <w:t xml:space="preserve">   teacher    </w:t>
      </w:r>
      <w:r>
        <w:t xml:space="preserve">   teapot    </w:t>
      </w:r>
      <w:r>
        <w:t xml:space="preserve">   tease    </w:t>
      </w:r>
      <w:r>
        <w:t xml:space="preserve">   theme    </w:t>
      </w:r>
      <w:r>
        <w:t xml:space="preserve">   thirteen    </w:t>
      </w:r>
      <w:r>
        <w:t xml:space="preserve">   treasure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&lt;ee&gt;  &lt;ea&gt;  &lt;e_e&gt;</dc:title>
  <dcterms:created xsi:type="dcterms:W3CDTF">2021-10-10T23:55:30Z</dcterms:created>
  <dcterms:modified xsi:type="dcterms:W3CDTF">2021-10-10T23:55:30Z</dcterms:modified>
</cp:coreProperties>
</file>