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ee spelling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bee    </w:t>
      </w:r>
      <w:r>
        <w:t xml:space="preserve">   green    </w:t>
      </w:r>
      <w:r>
        <w:t xml:space="preserve">   street    </w:t>
      </w:r>
      <w:r>
        <w:t xml:space="preserve">   need    </w:t>
      </w:r>
      <w:r>
        <w:t xml:space="preserve">   freeze    </w:t>
      </w:r>
      <w:r>
        <w:t xml:space="preserve">   three    </w:t>
      </w:r>
      <w:r>
        <w:t xml:space="preserve">   tree    </w:t>
      </w:r>
      <w:r>
        <w:t xml:space="preserve">   breeze    </w:t>
      </w:r>
      <w:r>
        <w:t xml:space="preserve">   greed    </w:t>
      </w:r>
      <w:r>
        <w:t xml:space="preserve">   heel    </w:t>
      </w:r>
      <w:r>
        <w:t xml:space="preserve">   free    </w:t>
      </w:r>
      <w:r>
        <w:t xml:space="preserve">   feel    </w:t>
      </w:r>
      <w:r>
        <w:t xml:space="preserve">   sheet    </w:t>
      </w:r>
      <w:r>
        <w:t xml:space="preserve">   knee    </w:t>
      </w:r>
      <w:r>
        <w:t xml:space="preserve">   week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spelling list 2</dc:title>
  <dcterms:created xsi:type="dcterms:W3CDTF">2021-10-11T05:59:22Z</dcterms:created>
  <dcterms:modified xsi:type="dcterms:W3CDTF">2021-10-11T05:59:22Z</dcterms:modified>
</cp:coreProperties>
</file>