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'ee'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Small"/>
      </w:pPr>
      <w:r>
        <w:t xml:space="preserve">   feet    </w:t>
      </w:r>
      <w:r>
        <w:t xml:space="preserve">   week    </w:t>
      </w:r>
      <w:r>
        <w:t xml:space="preserve">   beef    </w:t>
      </w:r>
      <w:r>
        <w:t xml:space="preserve">   heel    </w:t>
      </w:r>
      <w:r>
        <w:t xml:space="preserve">   leek    </w:t>
      </w:r>
      <w:r>
        <w:t xml:space="preserve">   feed    </w:t>
      </w:r>
      <w:r>
        <w:t xml:space="preserve">   deer    </w:t>
      </w:r>
      <w:r>
        <w:t xml:space="preserve">   peel    </w:t>
      </w:r>
      <w:r>
        <w:t xml:space="preserve">   been    </w:t>
      </w:r>
      <w:r>
        <w:t xml:space="preserve">   seen    </w:t>
      </w:r>
      <w:r>
        <w:t xml:space="preserve">   bee    </w:t>
      </w:r>
      <w:r>
        <w:t xml:space="preserve">   screen    </w:t>
      </w:r>
      <w:r>
        <w:t xml:space="preserve">   tree    </w:t>
      </w:r>
      <w:r>
        <w:t xml:space="preserve">   street    </w:t>
      </w:r>
      <w:r>
        <w:t xml:space="preserve">   breeze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'ee' words</dc:title>
  <dcterms:created xsi:type="dcterms:W3CDTF">2021-10-10T23:49:25Z</dcterms:created>
  <dcterms:modified xsi:type="dcterms:W3CDTF">2021-10-10T23:49:25Z</dcterms:modified>
</cp:coreProperties>
</file>