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-eer and -ear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tier    </w:t>
      </w:r>
      <w:r>
        <w:t xml:space="preserve">   tear    </w:t>
      </w:r>
      <w:r>
        <w:t xml:space="preserve">   hear    </w:t>
      </w:r>
      <w:r>
        <w:t xml:space="preserve">   spear    </w:t>
      </w:r>
      <w:r>
        <w:t xml:space="preserve">   steer    </w:t>
      </w:r>
      <w:r>
        <w:t xml:space="preserve">   sneer    </w:t>
      </w:r>
      <w:r>
        <w:t xml:space="preserve">   peer    </w:t>
      </w:r>
      <w:r>
        <w:t xml:space="preserve">   here    </w:t>
      </w:r>
      <w:r>
        <w:t xml:space="preserve">   rear    </w:t>
      </w:r>
      <w:r>
        <w:t xml:space="preserve">   jeer    </w:t>
      </w:r>
      <w:r>
        <w:t xml:space="preserve">   deer    </w:t>
      </w:r>
      <w:r>
        <w:t xml:space="preserve">   cheer    </w:t>
      </w:r>
      <w:r>
        <w:t xml:space="preserve">   year    </w:t>
      </w:r>
      <w:r>
        <w:t xml:space="preserve">   near    </w:t>
      </w:r>
      <w:r>
        <w:t xml:space="preserve">   pier    </w:t>
      </w:r>
      <w:r>
        <w:t xml:space="preserve">   gear    </w:t>
      </w:r>
      <w:r>
        <w:t xml:space="preserve">   fear    </w:t>
      </w:r>
      <w:r>
        <w:t xml:space="preserve">   dear    </w:t>
      </w:r>
      <w:r>
        <w:t xml:space="preserve">   beard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-eer and -ear words</dc:title>
  <dcterms:created xsi:type="dcterms:W3CDTF">2021-10-10T23:47:21Z</dcterms:created>
  <dcterms:modified xsi:type="dcterms:W3CDTF">2021-10-10T23:47:21Z</dcterms:modified>
</cp:coreProperties>
</file>