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eer 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veer    </w:t>
      </w:r>
      <w:r>
        <w:t xml:space="preserve">   clearing    </w:t>
      </w:r>
      <w:r>
        <w:t xml:space="preserve">   yearly    </w:t>
      </w:r>
      <w:r>
        <w:t xml:space="preserve">   weary    </w:t>
      </w:r>
      <w:r>
        <w:t xml:space="preserve">   clearly    </w:t>
      </w:r>
      <w:r>
        <w:t xml:space="preserve">   fearless    </w:t>
      </w:r>
      <w:r>
        <w:t xml:space="preserve">   career    </w:t>
      </w:r>
      <w:r>
        <w:t xml:space="preserve">   nearby    </w:t>
      </w:r>
      <w:r>
        <w:t xml:space="preserve">   appear    </w:t>
      </w:r>
      <w:r>
        <w:t xml:space="preserve">   nearly    </w:t>
      </w:r>
      <w:r>
        <w:t xml:space="preserve">   clear    </w:t>
      </w:r>
      <w:r>
        <w:t xml:space="preserve">   fear    </w:t>
      </w:r>
      <w:r>
        <w:t xml:space="preserve">   cheer    </w:t>
      </w:r>
      <w:r>
        <w:t xml:space="preserve">   tear    </w:t>
      </w:r>
      <w:r>
        <w:t xml:space="preserve">   hear    </w:t>
      </w:r>
      <w:r>
        <w:t xml:space="preserve">   near    </w:t>
      </w:r>
      <w:r>
        <w:t xml:space="preserve">   ear    </w:t>
      </w:r>
      <w:r>
        <w:t xml:space="preserve">   deer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eer ear</dc:title>
  <dcterms:created xsi:type="dcterms:W3CDTF">2021-10-11T05:59:21Z</dcterms:created>
  <dcterms:modified xsi:type="dcterms:W3CDTF">2021-10-11T05:59:21Z</dcterms:modified>
</cp:coreProperties>
</file>