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e.g. Solution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hydrogen ion bonded to a molecule of water, H3O + , the form in which hydrogen ions are found in aqueous solution.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is the process of converting an atom or molecule into an ion by adding or removing charged particles such as electrons or 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combination of a solvent and a solute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dissolving medium in a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mixture whose size of particles are between those in a suspension and true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break apart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amount if solute (moles) divided by amount of solution (liters)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dissolving medium in a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a chemical detector for protons in acid-base titrations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mixture whose size of particles are large enough to settle out.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amount of solute and amount of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is a substance that, in aqueous solution, is slippery to the touch, tastes bitter, changes the colour of indicators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scale that measure how acidic something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amount of substance  that can be dissolved in a certain volume of 'solvent'.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put in more solute that is possible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method of quantitative analysis of finding concentration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water can't hold anymore solute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substance that yields hydrogen ions in solution and from which hydrogen may be displaced by a metal to form a salt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pH = 7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e.g. Solution Vocab</dc:title>
  <dcterms:created xsi:type="dcterms:W3CDTF">2021-10-11T05:45:37Z</dcterms:created>
  <dcterms:modified xsi:type="dcterms:W3CDTF">2021-10-11T05:45:37Z</dcterms:modified>
</cp:coreProperties>
</file>