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microwave eggs    </w:t>
      </w:r>
      <w:r>
        <w:t xml:space="preserve">   deviled eggs    </w:t>
      </w:r>
      <w:r>
        <w:t xml:space="preserve">   Easter    </w:t>
      </w:r>
      <w:r>
        <w:t xml:space="preserve">   blue eggs    </w:t>
      </w:r>
      <w:r>
        <w:t xml:space="preserve">   green eggs    </w:t>
      </w:r>
      <w:r>
        <w:t xml:space="preserve">   white eggs    </w:t>
      </w:r>
      <w:r>
        <w:t xml:space="preserve">   brown eggs     </w:t>
      </w:r>
      <w:r>
        <w:t xml:space="preserve">   grade of eggs    </w:t>
      </w:r>
      <w:r>
        <w:t xml:space="preserve">   poached eggs    </w:t>
      </w:r>
      <w:r>
        <w:t xml:space="preserve">   vegetable omlet    </w:t>
      </w:r>
      <w:r>
        <w:t xml:space="preserve">   spanish omlet    </w:t>
      </w:r>
      <w:r>
        <w:t xml:space="preserve">   denver omlet    </w:t>
      </w:r>
      <w:r>
        <w:t xml:space="preserve">   omlet    </w:t>
      </w:r>
      <w:r>
        <w:t xml:space="preserve">   eggs benedict    </w:t>
      </w:r>
      <w:r>
        <w:t xml:space="preserve">   hard egg    </w:t>
      </w:r>
      <w:r>
        <w:t xml:space="preserve">   over easy    </w:t>
      </w:r>
      <w:r>
        <w:t xml:space="preserve">   coddled eggs    </w:t>
      </w:r>
      <w:r>
        <w:t xml:space="preserve">   scrambled eggs    </w:t>
      </w:r>
      <w:r>
        <w:t xml:space="preserve">   hard boiled eggs    </w:t>
      </w:r>
      <w:r>
        <w:t xml:space="preserve">   soft boiled eggs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eggs</dc:title>
  <dcterms:created xsi:type="dcterms:W3CDTF">2021-10-11T06:00:00Z</dcterms:created>
  <dcterms:modified xsi:type="dcterms:W3CDTF">2021-10-11T06:00:00Z</dcterms:modified>
</cp:coreProperties>
</file>