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El alma    </w:t>
      </w:r>
      <w:r>
        <w:t xml:space="preserve">   Las tripas    </w:t>
      </w:r>
      <w:r>
        <w:t xml:space="preserve">   La piel    </w:t>
      </w:r>
      <w:r>
        <w:t xml:space="preserve">   El estómago    </w:t>
      </w:r>
      <w:r>
        <w:t xml:space="preserve">   El hombro    </w:t>
      </w:r>
      <w:r>
        <w:t xml:space="preserve">   El pecho    </w:t>
      </w:r>
      <w:r>
        <w:t xml:space="preserve">   El cuello    </w:t>
      </w:r>
      <w:r>
        <w:t xml:space="preserve">   La boca    </w:t>
      </w:r>
      <w:r>
        <w:t xml:space="preserve">   La nariz    </w:t>
      </w:r>
      <w:r>
        <w:t xml:space="preserve">   Los dientes    </w:t>
      </w:r>
      <w:r>
        <w:t xml:space="preserve">   Los labios    </w:t>
      </w:r>
      <w:r>
        <w:t xml:space="preserve">   El pelo    </w:t>
      </w:r>
      <w:r>
        <w:t xml:space="preserve">   La oreja    </w:t>
      </w:r>
      <w:r>
        <w:t xml:space="preserve">   La lengua    </w:t>
      </w:r>
      <w:r>
        <w:t xml:space="preserve">   Las manos    </w:t>
      </w:r>
      <w:r>
        <w:t xml:space="preserve">   La cabeza    </w:t>
      </w:r>
      <w:r>
        <w:t xml:space="preserve">   La rodilla    </w:t>
      </w:r>
      <w:r>
        <w:t xml:space="preserve">   El ojo    </w:t>
      </w:r>
      <w:r>
        <w:t xml:space="preserve">   La cara    </w:t>
      </w:r>
      <w:r>
        <w:t xml:space="preserve">   El corazón    </w:t>
      </w:r>
      <w:r>
        <w:t xml:space="preserve">   El dedo    </w:t>
      </w:r>
      <w:r>
        <w:t xml:space="preserve">   Los pies    </w:t>
      </w:r>
      <w:r>
        <w:t xml:space="preserve">   La espalda    </w:t>
      </w:r>
      <w:r>
        <w:t xml:space="preserve">   La pierna    </w:t>
      </w:r>
      <w:r>
        <w:t xml:space="preserve">   El brazo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cuerpo</dc:title>
  <dcterms:created xsi:type="dcterms:W3CDTF">2021-10-11T06:02:11Z</dcterms:created>
  <dcterms:modified xsi:type="dcterms:W3CDTF">2021-10-11T06:02:11Z</dcterms:modified>
</cp:coreProperties>
</file>