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presente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attend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learn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sweep 'broom'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listen 'to'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go up - to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get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wear- to bring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</dc:title>
  <dcterms:created xsi:type="dcterms:W3CDTF">2022-01-28T03:39:23Z</dcterms:created>
  <dcterms:modified xsi:type="dcterms:W3CDTF">2022-01-28T03:39:23Z</dcterms:modified>
</cp:coreProperties>
</file>