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preterito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ellos (ir)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ella (dormir)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 (buscar)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tu (ver)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ella (leer)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 (dar)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 (dormir)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tu (ser)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ella (buscar)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 (nacer)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 (ser)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almorzar (yo)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 (sentir)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Nosotros (ir)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ellos (creer)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 (jugar)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ellos (ver)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ella (destruir)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 (oir)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ella (oir)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ellos (cruzar)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ellos (caer)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preterito </dc:title>
  <dcterms:created xsi:type="dcterms:W3CDTF">2021-10-11T06:04:10Z</dcterms:created>
  <dcterms:modified xsi:type="dcterms:W3CDTF">2021-10-11T06:04:10Z</dcterms:modified>
</cp:coreProperties>
</file>