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preterito de los verbos 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tú 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ellos andar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mackenzie escribir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tú vivir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levantarse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tomar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clase comprender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tú 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 familia y yo bailar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chicos vender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nosotros comer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tú cocinar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hablar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preterito de los verbos regulares</dc:title>
  <dcterms:created xsi:type="dcterms:W3CDTF">2021-10-11T06:03:43Z</dcterms:created>
  <dcterms:modified xsi:type="dcterms:W3CDTF">2021-10-11T06:03:43Z</dcterms:modified>
</cp:coreProperties>
</file>