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tiempo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its hot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its raining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summer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winter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its cold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its snowing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weather like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its windy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its sunny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tiempo vocab</dc:title>
  <dcterms:created xsi:type="dcterms:W3CDTF">2021-10-11T06:03:23Z</dcterms:created>
  <dcterms:modified xsi:type="dcterms:W3CDTF">2021-10-11T06:03:23Z</dcterms:modified>
</cp:coreProperties>
</file>