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eleanor &amp;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1986 august    </w:t>
      </w:r>
      <w:r>
        <w:t xml:space="preserve">   big red    </w:t>
      </w:r>
      <w:r>
        <w:t xml:space="preserve">   bozo    </w:t>
      </w:r>
      <w:r>
        <w:t xml:space="preserve">   cassettes     </w:t>
      </w:r>
      <w:r>
        <w:t xml:space="preserve">   comics    </w:t>
      </w:r>
      <w:r>
        <w:t xml:space="preserve">   Eleanor    </w:t>
      </w:r>
      <w:r>
        <w:t xml:space="preserve">   goose    </w:t>
      </w:r>
      <w:r>
        <w:t xml:space="preserve">   grapefruit box    </w:t>
      </w:r>
      <w:r>
        <w:t xml:space="preserve">   impala    </w:t>
      </w:r>
      <w:r>
        <w:t xml:space="preserve">   karate    </w:t>
      </w:r>
      <w:r>
        <w:t xml:space="preserve">   korean    </w:t>
      </w:r>
      <w:r>
        <w:t xml:space="preserve">   makeover    </w:t>
      </w:r>
      <w:r>
        <w:t xml:space="preserve">   misfits    </w:t>
      </w:r>
      <w:r>
        <w:t xml:space="preserve">   mixtape    </w:t>
      </w:r>
      <w:r>
        <w:t xml:space="preserve">   Mouse    </w:t>
      </w:r>
      <w:r>
        <w:t xml:space="preserve">   notes    </w:t>
      </w:r>
      <w:r>
        <w:t xml:space="preserve">   paperdolls    </w:t>
      </w:r>
      <w:r>
        <w:t xml:space="preserve">   Park    </w:t>
      </w:r>
      <w:r>
        <w:t xml:space="preserve">   poem    </w:t>
      </w:r>
      <w:r>
        <w:t xml:space="preserve">   polyester onsie    </w:t>
      </w:r>
      <w:r>
        <w:t xml:space="preserve">   prom    </w:t>
      </w:r>
      <w:r>
        <w:t xml:space="preserve">   rag head    </w:t>
      </w:r>
      <w:r>
        <w:t xml:space="preserve">   richie    </w:t>
      </w:r>
      <w:r>
        <w:t xml:space="preserve">   stickshift    </w:t>
      </w:r>
      <w:r>
        <w:t xml:space="preserve">   the cat    </w:t>
      </w:r>
      <w:r>
        <w:t xml:space="preserve">   the smiths    </w:t>
      </w:r>
      <w:r>
        <w:t xml:space="preserve">   tina    </w:t>
      </w:r>
      <w:r>
        <w:t xml:space="preserve">   walkman    </w:t>
      </w:r>
      <w:r>
        <w:t xml:space="preserve">   watchmen    </w:t>
      </w:r>
      <w:r>
        <w:t xml:space="preserve">   x-men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&amp; park</dc:title>
  <dcterms:created xsi:type="dcterms:W3CDTF">2021-10-11T06:04:29Z</dcterms:created>
  <dcterms:modified xsi:type="dcterms:W3CDTF">2021-10-11T06:04:29Z</dcterms:modified>
</cp:coreProperties>
</file>