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election of officers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Activities Coordinator    </w:t>
      </w:r>
      <w:r>
        <w:t xml:space="preserve">   Assistant Director    </w:t>
      </w:r>
      <w:r>
        <w:t xml:space="preserve">   Assistant Editor    </w:t>
      </w:r>
      <w:r>
        <w:t xml:space="preserve">   Assistant LOH    </w:t>
      </w:r>
      <w:r>
        <w:t xml:space="preserve">   Christmas Party    </w:t>
      </w:r>
      <w:r>
        <w:t xml:space="preserve">   Chrome Chronicle    </w:t>
      </w:r>
      <w:r>
        <w:t xml:space="preserve">   DeerLakeHOG    </w:t>
      </w:r>
      <w:r>
        <w:t xml:space="preserve">   Director    </w:t>
      </w:r>
      <w:r>
        <w:t xml:space="preserve">   Editor    </w:t>
      </w:r>
      <w:r>
        <w:t xml:space="preserve">   Election of Officers    </w:t>
      </w:r>
      <w:r>
        <w:t xml:space="preserve">   HarleyDavidson    </w:t>
      </w:r>
      <w:r>
        <w:t xml:space="preserve">   Historian    </w:t>
      </w:r>
      <w:r>
        <w:t xml:space="preserve">   HOG Wild    </w:t>
      </w:r>
      <w:r>
        <w:t xml:space="preserve">   Homemade Pie    </w:t>
      </w:r>
      <w:r>
        <w:t xml:space="preserve">   Jams Salsa    </w:t>
      </w:r>
      <w:r>
        <w:t xml:space="preserve">   Legislative Officer    </w:t>
      </w:r>
      <w:r>
        <w:t xml:space="preserve">   LOH    </w:t>
      </w:r>
      <w:r>
        <w:t xml:space="preserve">   LOH Road Captain    </w:t>
      </w:r>
      <w:r>
        <w:t xml:space="preserve">   Meeting    </w:t>
      </w:r>
      <w:r>
        <w:t xml:space="preserve">   Membership    </w:t>
      </w:r>
      <w:r>
        <w:t xml:space="preserve">   Motorcycle    </w:t>
      </w:r>
      <w:r>
        <w:t xml:space="preserve">   Old Timers Ride    </w:t>
      </w:r>
      <w:r>
        <w:t xml:space="preserve">   Photographer    </w:t>
      </w:r>
      <w:r>
        <w:t xml:space="preserve">   Picnic    </w:t>
      </w:r>
      <w:r>
        <w:t xml:space="preserve">   Road Captains    </w:t>
      </w:r>
      <w:r>
        <w:t xml:space="preserve">   Safety Officer    </w:t>
      </w:r>
      <w:r>
        <w:t xml:space="preserve">   Schaeffers    </w:t>
      </w:r>
      <w:r>
        <w:t xml:space="preserve">   Secretary    </w:t>
      </w:r>
      <w:r>
        <w:t xml:space="preserve">   Treasurer    </w:t>
      </w:r>
      <w:r>
        <w:t xml:space="preserve">   Webmaster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officers</dc:title>
  <dcterms:created xsi:type="dcterms:W3CDTF">2021-11-18T03:41:26Z</dcterms:created>
  <dcterms:modified xsi:type="dcterms:W3CDTF">2021-11-18T03:41:26Z</dcterms:modified>
</cp:coreProperties>
</file>