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electronics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plasticcircuitboard    </w:t>
      </w:r>
      <w:r>
        <w:t xml:space="preserve">   doping    </w:t>
      </w:r>
      <w:r>
        <w:t xml:space="preserve">   silicon    </w:t>
      </w:r>
      <w:r>
        <w:t xml:space="preserve">   inductor    </w:t>
      </w:r>
      <w:r>
        <w:t xml:space="preserve">   switch    </w:t>
      </w:r>
      <w:r>
        <w:t xml:space="preserve">   watt    </w:t>
      </w:r>
      <w:r>
        <w:t xml:space="preserve">   power    </w:t>
      </w:r>
      <w:r>
        <w:t xml:space="preserve">   transformer    </w:t>
      </w:r>
      <w:r>
        <w:t xml:space="preserve">   ground    </w:t>
      </w:r>
      <w:r>
        <w:t xml:space="preserve">   circuit    </w:t>
      </w:r>
      <w:r>
        <w:t xml:space="preserve">   directcurrent    </w:t>
      </w:r>
      <w:r>
        <w:t xml:space="preserve">   alternatingcurrent    </w:t>
      </w:r>
      <w:r>
        <w:t xml:space="preserve">   analog    </w:t>
      </w:r>
      <w:r>
        <w:t xml:space="preserve">   digital    </w:t>
      </w:r>
      <w:r>
        <w:t xml:space="preserve">   lead    </w:t>
      </w:r>
      <w:r>
        <w:t xml:space="preserve">   multimeter    </w:t>
      </w:r>
      <w:r>
        <w:t xml:space="preserve">   ampere    </w:t>
      </w:r>
      <w:r>
        <w:t xml:space="preserve">   volt    </w:t>
      </w:r>
      <w:r>
        <w:t xml:space="preserve">   ohm    </w:t>
      </w:r>
      <w:r>
        <w:t xml:space="preserve">   resistance    </w:t>
      </w:r>
      <w:r>
        <w:t xml:space="preserve">   current    </w:t>
      </w:r>
      <w:r>
        <w:t xml:space="preserve">   voltage    </w:t>
      </w:r>
      <w:r>
        <w:t xml:space="preserve">   variableresistor    </w:t>
      </w:r>
      <w:r>
        <w:t xml:space="preserve">   solder    </w:t>
      </w:r>
      <w:r>
        <w:t xml:space="preserve">   semiconductor    </w:t>
      </w:r>
      <w:r>
        <w:t xml:space="preserve">   lightemittingdiode    </w:t>
      </w:r>
      <w:r>
        <w:t xml:space="preserve">   diode    </w:t>
      </w:r>
      <w:r>
        <w:t xml:space="preserve">   transistor    </w:t>
      </w:r>
      <w:r>
        <w:t xml:space="preserve">   insulator    </w:t>
      </w:r>
      <w:r>
        <w:t xml:space="preserve">   conductor    </w:t>
      </w:r>
      <w:r>
        <w:t xml:space="preserve">   electricity    </w:t>
      </w:r>
      <w:r>
        <w:t xml:space="preserve">   resistor    </w:t>
      </w:r>
      <w:r>
        <w:t xml:space="preserve">   capacitor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electronics</dc:title>
  <dcterms:created xsi:type="dcterms:W3CDTF">2021-10-11T06:07:06Z</dcterms:created>
  <dcterms:modified xsi:type="dcterms:W3CDTF">2021-10-11T06:07:06Z</dcterms:modified>
</cp:coreProperties>
</file>