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elijah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eat    </w:t>
      </w:r>
      <w:r>
        <w:t xml:space="preserve">   here    </w:t>
      </w:r>
      <w:r>
        <w:t xml:space="preserve">   come    </w:t>
      </w:r>
      <w:r>
        <w:t xml:space="preserve">   dan    </w:t>
      </w:r>
      <w:r>
        <w:t xml:space="preserve">   sand    </w:t>
      </w:r>
      <w:r>
        <w:t xml:space="preserve">   sun    </w:t>
      </w:r>
      <w:r>
        <w:t xml:space="preserve">   and    </w:t>
      </w:r>
      <w:r>
        <w:t xml:space="preserve">   ant    </w:t>
      </w:r>
      <w:r>
        <w:t xml:space="preserve">   dog    </w:t>
      </w:r>
      <w:r>
        <w:t xml:space="preserve">   dad    </w:t>
      </w:r>
      <w:r>
        <w:t xml:space="preserve">   mom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elijah</dc:title>
  <dcterms:created xsi:type="dcterms:W3CDTF">2021-10-11T06:08:13Z</dcterms:created>
  <dcterms:modified xsi:type="dcterms:W3CDTF">2021-10-11T06:08:13Z</dcterms:modified>
</cp:coreProperties>
</file>