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Žemė - melsvoji planeta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Kaip vadinama sistema, kurią sudaro pagrindinė upė kartu su intakais?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Kaip vadiname žemės paviršiaus plotą, iš kurio vanduo suteka į pagrindinę upę su visais jos intakais?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Kaip vadinama paupio dalis kurią upė užlieja iš krantų ir užtvindo?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Ką sukelia virš vandens pučiantis vėjas?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Kaip vadinami pasikartojantys reiškiniai per kuriuos vanduo tai pakyla, tai nuslūgsta?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Kaip vadinami vandenys, kurie slūgso virš pirmojo nelaidžiojo klodo?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Ką sudaro virš vandens pučiantys pastovios krypties vėjai kurie išjudina milžiniškas vandens storybes?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Kaip vadinami vandenys kurie slūgso tarp dviejų nelaidžiųjų sluoksnių?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Kas per ilgą laiką nuo ištakos iki žiočių susidaro vingiuotu paviršiaus pažemėjimu?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Kokia yra žemiausia upės dalis, kuria nuolat teka vanduo?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Kokie vandenys susidaro iš susigeriančio vandenio į žemę?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Kaip vadinama srovė kuri teka iš Arkties palei Amerikos krantus ir į pietus plukdo labai šaltą vandenį?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Kaip vadinamas reiškinys kurio metu tirpstant sniegui arba tirpstant kalnų ledynams bei sniegynams, taip pat po smarkių ir ilgų liūčių upės patvinsta?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Kaip vadinama ištekėjusi srovė kuri prasideda netoli pusiaujo, plūsta į vakarus ir pateka į Meksikos įlanką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Kaip vadinamas status ir aukštas jūros krantas?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Kaip vadinama vieta kurioje upė įteka į kitą vandens telkinį?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Kokia srovė yra, jeigu srovė teka nuo pusiaujo ašigalių link ir vanduo šiltesnis už aplinkinį?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Kaip vadinama sausumos ir jūros sąlyčio riba?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Kaip vadinamas vanduo kuriame yra daug ištirpusių druskų?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Kaip vadinama vieta kur prasideda upė?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 - melsvoji planeta</dc:title>
  <dcterms:created xsi:type="dcterms:W3CDTF">2021-10-11T22:44:11Z</dcterms:created>
  <dcterms:modified xsi:type="dcterms:W3CDTF">2021-10-11T22:44:11Z</dcterms:modified>
</cp:coreProperties>
</file>