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 get 30 make 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cozy    </w:t>
      </w:r>
      <w:r>
        <w:t xml:space="preserve">   diner    </w:t>
      </w:r>
      <w:r>
        <w:t xml:space="preserve">   dropping    </w:t>
      </w:r>
      <w:r>
        <w:t xml:space="preserve">   favor    </w:t>
      </w:r>
      <w:r>
        <w:t xml:space="preserve">   female    </w:t>
      </w:r>
      <w:r>
        <w:t xml:space="preserve">   frozen    </w:t>
      </w:r>
      <w:r>
        <w:t xml:space="preserve">   identical    </w:t>
      </w:r>
      <w:r>
        <w:t xml:space="preserve">   label    </w:t>
      </w:r>
      <w:r>
        <w:t xml:space="preserve">   lemon    </w:t>
      </w:r>
      <w:r>
        <w:t xml:space="preserve">   melon    </w:t>
      </w:r>
      <w:r>
        <w:t xml:space="preserve">   model    </w:t>
      </w:r>
      <w:r>
        <w:t xml:space="preserve">   named    </w:t>
      </w:r>
      <w:r>
        <w:t xml:space="preserve">   odor    </w:t>
      </w:r>
      <w:r>
        <w:t xml:space="preserve">   pilot    </w:t>
      </w:r>
      <w:r>
        <w:t xml:space="preserve">   planet    </w:t>
      </w:r>
      <w:r>
        <w:t xml:space="preserve">   related    </w:t>
      </w:r>
      <w:r>
        <w:t xml:space="preserve">   robot    </w:t>
      </w:r>
      <w:r>
        <w:t xml:space="preserve">   shady    </w:t>
      </w:r>
      <w:r>
        <w:t xml:space="preserve">   sight    </w:t>
      </w:r>
      <w:r>
        <w:t xml:space="preserve">   silent    </w:t>
      </w:r>
      <w:r>
        <w:t xml:space="preserve">   spider    </w:t>
      </w:r>
      <w:r>
        <w:t xml:space="preserve">   stomach    </w:t>
      </w:r>
      <w:r>
        <w:t xml:space="preserve">   tiger    </w:t>
      </w:r>
      <w:r>
        <w:t xml:space="preserve">   tiny    </w:t>
      </w:r>
      <w:r>
        <w:t xml:space="preserve">   traded    </w:t>
      </w:r>
      <w:r>
        <w:t xml:space="preserve">   venom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get 30 make a word search</dc:title>
  <dcterms:created xsi:type="dcterms:W3CDTF">2021-10-11T06:10:43Z</dcterms:created>
  <dcterms:modified xsi:type="dcterms:W3CDTF">2021-10-11T06:10:43Z</dcterms:modified>
</cp:coreProperties>
</file>