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Žemė-žmonių planeta ir kalnai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Valstybė kurioje gyvena daugiausiai žmonių?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Didžiausias kalnas esantis Alpėse?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Kaip vadinasi valstybė kurioje gyvena 126 milijonai gyventojų?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Kalnai esantys Š. Amerikoje?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Kurie kalnai skiria Europą ir Aziją?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Vidurinės Europos kalnynas, sudarąs raukšlėtinių kalnų sistemos tęsinį tarp Alpių ir Balkanų?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P. Amerikoje aukščiausias kalnas?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Kaip vadinasi kalnai kurie turi aukščiausią pasaulyje viršūnę?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Kalnai Afrikos žemyne?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Aukščiausio kalno  pavadinimas Š. Amerikoje?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Kuriame žemyne yra Pakistanas?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Aukščiausio kalno pavadinimas Afrikoje?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Aukščiausias kalnas Antarktidoje?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Himalajų aukščiausia viršūnė?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Kaukazo kalnuose aukščiausias kalnas?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Kalnai esantrys P. Amerikoje?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Kuri valstybė yra didžiausia pagal plotą?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Kurios valstybės plotas yra 3,2 mln kvadratinių kilometrų?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Aukščiausio kalno pavadinimas Autralijos žemyne?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Aukščiausia ir didžiausia kalnų sistema Europoje?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Žemė-žmonių planeta ir kalnai </dc:title>
  <dcterms:created xsi:type="dcterms:W3CDTF">2021-10-11T22:44:06Z</dcterms:created>
  <dcterms:modified xsi:type="dcterms:W3CDTF">2021-10-11T22:44:06Z</dcterms:modified>
</cp:coreProperties>
</file>