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employability skills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should you try to talk to people or and employer while he/she is on the phone.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phone calls and emails should be returned within.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many times should you uses a name in a conversation in order to remember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does all caps signify in emails and other text.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if you are going over seas for a job should you learn the native language of the place you are going to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are making eye contact and a firm but gentle handshake examples of.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early should you arrive for an interview.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should you ever throw away a business card with someones name on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should you watch what you say about your personal life in the work place.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US department of labor estimates that what percent of workers will lose their jobs over bad work ethics.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employability skills</dc:title>
  <dcterms:created xsi:type="dcterms:W3CDTF">2021-10-11T06:12:45Z</dcterms:created>
  <dcterms:modified xsi:type="dcterms:W3CDTF">2021-10-11T06:12:45Z</dcterms:modified>
</cp:coreProperties>
</file>